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powiedz Hiskiaszowi, księciu mojego ludu: Tak mówi JAHWE, Bóg Dawida, twojego ojca: Słyszałem twoją modlitwę, widziałem twoje łzy. Oto Ja cię uleczę. Trzeciego dnia wstąpisz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2024-05-06T17:45:10Z</dcterms:modified>
</cp:coreProperties>
</file>