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odrzucę resztę mojego dziedzictwa, wydam ich w rękę ich wrogów i staną się łupem i zdobyczą dla wszystkich swoich wrogów,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2024-05-07T22:44:00Z</dcterms:modified>
</cp:coreProperties>
</file>