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świątynki po wschodniej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Jerozolimy, na południe od Góry Zagłady,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zbudowane przez króla Izraela Salomona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też, które były w Jeruzalem po prawej stronie Góry Obrażenia, które był zbudował Salomon, król Izraelski, Astarotowi bałwanowi Sydońskiemu, i Chamosowi, obrażeniu Moab, i Melchom, obrzydłości synów Ammon,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na wyżynach, które stały naprzeciw Jeruzalemu na południe od Góry Zatracenia, które Salomon, król izraelski, zbudował dla Aszery, ohydy Sydończyków, dla Kamosza, ohydy Moabitów, i dla Milkoma, obrzydliwości Ammonitów, król kazał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także wyżyny znajdujące się naprzeciw Jerozolimy, po prawej stronie Góry Zepsucia, które zbudował Salomon, król izraelski,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sprofanował także wzniesienia kultyczne, znajdujące się naprzeciw Jerozolimy, po prawej stronie Góry Zniszczenia, które zbudował Salomon, król Izraela, ku czci Asztarty, ohydnej bogini Sydończyków, Kemosza, ohydnego boga Moabitów, i 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wyżyny, które znajdowały się naprzeciw Jerozolimy po prawej stronie Góry Zgorszenia, a które zbudował Salomon, król izraelski, dla Asztoret, ohydy Sydonu, Kemosza, ohydy Moabu, i 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znajdujące się naprzeciwko Jerozolimy, po prawej stronie Góry Zagłady, które Salomon, król Izraela, zbudował dla Asztarte, obrzydliwości Sydończyków, i dla Kemosza, obrzydliwości Moabu, i dla Milkoma, obrzydliwości synów Ammona, król uczynił nie nadającymi się do oddawania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2024-05-08T10:34:58Z</dcterms:modified>
</cp:coreProperties>
</file>