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wzniesień nie przystępowali do ołtarza JAHWE w Jerozolimie, mogli jedynie jeść przaśniki pośród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2024-05-08T19:07:34Z</dcterms:modified>
</cp:coreProperties>
</file>