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wejdź, zamknij drzwi za sobą i swoimi synami i nalewaj do wszystkich tych naczyń, a pełne odstawiaj.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2024-05-05T05:13:56Z</dcterms:modified>
</cp:coreProperties>
</file>