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Naaman,* wódz zastępu króla Aramu, był człowiekiem znaczącym u swojego pana i cieszącym się przychylnością,** ponieważ przez niego JAHWE dał wybawienie*** Aramowi. Człowiek ten jednak, choć był tak dzielnym wojownikiem, zachorował na trąd.****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Naaman, </w:t>
      </w:r>
      <w:r>
        <w:rPr>
          <w:rtl/>
        </w:rPr>
        <w:t>נַעֲמָן</w:t>
      </w:r>
      <w:r>
        <w:rPr>
          <w:rtl w:val="0"/>
        </w:rPr>
        <w:t xml:space="preserve"> , czyli: miły, łaskawy, pod. miał na imię jeden z synów Beniamina, zob. &lt;x&gt;10 46:21&lt;/x&gt;.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cieszącym się przychylnością, ּ</w:t>
      </w:r>
      <w:r>
        <w:rPr>
          <w:rtl/>
        </w:rPr>
        <w:t>ונְׂשֻא פָנִים</w:t>
      </w:r>
      <w:r>
        <w:rPr>
          <w:rtl w:val="0"/>
        </w:rPr>
        <w:t xml:space="preserve"> , idiom: o podniesionej twarzy, tj. szanowanym.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zwycięstwo.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trąd, </w:t>
      </w:r>
      <w:r>
        <w:rPr>
          <w:rtl/>
        </w:rPr>
        <w:t>צָרַעַת</w:t>
      </w:r>
      <w:r>
        <w:rPr>
          <w:rtl w:val="0"/>
        </w:rPr>
        <w:t xml:space="preserve"> , chodzi raczej o schorzenie skórne, &lt;x&gt;120 5:1&lt;/x&gt;L.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13:1-14&lt;/x&gt;; &lt;x&gt;40 12:1-15&lt;/x&gt;; &lt;x&gt;100 3:28-29&lt;/x&gt;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2024-04-29T07:27:03Z</dcterms:modified>
</cp:coreProperties>
</file>