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jego słudzy podeszli i przemówili do niego: Ojcze!* Gdyby prorok nakazał ci wielką rzecz, czy nie uczyniłbyś tego? Tym bardziej, gdy ci powiedział: Wykąp się – i bądź czysty!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słudzy podeszli i przemówili w te słowa: Ojcze! Gdyby prorok nakazał ci zrobić rzecz trudną, czy nie zrobiłbyś tego? Tym bardziej zrób, gdy powiedział: Wykąp się, a będziesz czysty!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jego słudzy podeszli i powiedzieli do niego: Mój ojcze, gdyby ten prorok rozkazał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zrobić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coś wielkiego, czy byś tego nie uczynił? Tym bardziej gdy ci powiedział: Obmyj się, a będziesz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przystąpiwszy słudzy jego, mówili do niego, i rzekli: Ojcze mój, gdybyć był co wielkiego ten prorok rozkazał, azażbyś nie miał tego uczynić? Jako daleko więcej, gdy rzekł: Omyj się, a będziesz czystym?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przystąpili do niego słudzy jego i rzekli mu: Ojcze, chociaćby był wielką rzecz prorok powiedział, zaiste miałbyś był uczynić! Jako daleko więcej, żeć teraz rzekł: Omyj się, a będziesz oczyścion?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słudzy jego przybliżyli się i przemówili do niego tymi słowami: Mój ojcze, gdyby prorok kazał ci spełnić coś trudnego, czy byś nie wykonał? O ileż więc bardziej, jeśli ci powiedział: Obmyj się, a będziesz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słudzy jego przystąpili do niego i przemówili tak: Ojcze! Gdyby prorok nakazał ci coś trudnego, czy nie uczyniłbyś tego? Tym bardziej więc powinieneś to uczynić, gdy ci powiedział: Obmyj się, a będziesz czysty!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jego słudzy podeszli i przekonywali go: Ojcze! Gdyby prorok nakazał ci wielką rzecz, czy byś tego nie zrobił? A tym bardziej, skoro ci powiedział: Obmyj się, a będziesz czysty!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słudzy podeszli do niego i zaczęli go przekonywać: „Panie, gdyby prorok polecił ci zrobić coś trudnego, czyż byś tego nie wykonał? O ileż bardziej, jeśli ci powiedział: «Obmyj się, a będziesz czysty»”.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słudzy podeszli, przemówili do niego i rzekli: - Mój ojcze! Gdyby Prorok polecił ci [wykonać] wielką rzecz, czy byś nie wykonał? Tym bardziej [powinieneś go usłuchać], skoro ci powiedział: Obmyj się, a będziesz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приблизилися його раби і сказали йому: Якщо б пророк сказав тобі велике слово, чи ти не вчинив би? І він тільки сказав до тебе: Помийся і очисться.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podeszli do niego jego słudzy i przemawiali do niego, mówiąc: Ojcze! Gdyby prorok zalecił ci coś wielkiego – czyżbyś tego nie spełnił? O ileż bardziej, gdy ci powiedział: Wykąp się, a będziesz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podeszli jego słudzy i odezwawszy się do niego, rzekli: ”Ojcze mój, gdyby prorok powiedział ci coś wielkiego, czy nie zrobiłbyś tego? O ileż bardziej więc, skoro ci rzekł: ʼWykąp się i bądź czystyʼ?”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Ojcze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2024-04-28T23:03:40Z</dcterms:modified>
</cp:coreProperties>
</file>