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wzgórze,* wziął to z ich rąk, złożył w domu, a ludzi odesłał – i poszli.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wzgórze, </w:t>
      </w:r>
      <w:r>
        <w:rPr>
          <w:rtl/>
        </w:rPr>
        <w:t>עֹפֶל</w:t>
      </w:r>
      <w:r>
        <w:rPr>
          <w:rtl w:val="0"/>
        </w:rPr>
        <w:t xml:space="preserve"> , wg G: do ciemności, ἦλθον εἰς τὸ σκοτεινόν, </w:t>
      </w:r>
      <w:r>
        <w:rPr>
          <w:rtl/>
        </w:rPr>
        <w:t>אֹפֶל</w:t>
      </w:r>
      <w:r>
        <w:rPr>
          <w:rtl w:val="0"/>
        </w:rPr>
        <w:t xml:space="preserve"> : czy pomyłka w gardłowych, czy świadoma dwuznaczność?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2024-04-28T23:12:23Z</dcterms:modified>
</cp:coreProperties>
</file>