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Czy moje serce nie szło, gdy zawrócił ten człowiek od swojego rydwanu, aby cię spotkać? Czy to był czas na wzięcie* srebra i na wzięcie szat** – i oliwników, i winnic, i owiec, i bydła, i niewolników, i niewolnic?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niego: Czy moje serce nie szło za tobą, gdy ten człowiek wyskoczył ze swojego rydwanu i wyszedł ci na spotkanie? Czy to była pora na wzięcie srebra i na wzięcie szat — i oliwników, i winnic, i owiec, i bydła, i niewolników, i niewolnic?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mu: Czy moje serce nie szło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tamten człowiek odwrócił się na swym rydwanie na twoje spotkanie? Czy to był czas przyjmowania srebra, przyjmowania szat, sadów oliwnych, winnic, owiec, wołów, sług i służących?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 rzekł: Azaż serce moje nie chodziło z tobą, kiedy się obrócił on mąż z wozu swego przeciwko tobie? azaż czas był do brania srebra, i do brania szat, i oliwnic, i winnic, i bydła, i wołów, i sług, i służebnic?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Aza serce moje nie było przytomne, kiedy się wrócił człowiek z woza swego przeciwko tobie? Teraz tedy wziąłeś srebro i wziąłeś szaty, abyś kupił oliwnice i winnice, i owce, i woły, i sługi, i 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niego: Nie, serce moje ci towarzyszyło, kiedy ktoś odwrócił się na wozie swoim na twoje spotkanie. Czy teraz jest czas brać srebro, aby nabywać ubrania, drzewa oliwne, winnice, drobne i większe bydło, niewolników i niewolnice?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Nieprawda! Czy moje serce nie szło z tobą, gdy tamten mąż odwrócił się ze swojego powozu w twoją stronę? Czy to była odpowiednia pora przyjmować pieniądze, aby nabyć za nie szaty i oliwniki, i winnice, i trzody owiec, i bydło, i niewolników, i niewolnice?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Nie? Moje serce szło za tobą, kiedy pewien człowiek zszedł ze swojego rydwanu, aby cię spotkać. Czy to jest pora brania pieniędzy albo nabywania ubrań, oliwek, winnic, owiec, bydła, sług i służebnic?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jednak powiedział do niego: „Czyż moje myśli nie towarzyszyły ci, gdy pewien człowiek zszedł ze swojego rydwanu i wyszedł na spotkanie z tobą? Czy teraz jest czas przyjmowania srebra i nabywania ubrań, ogrodów oliwnych, winnic, owiec bydła, niewolników i niewolnic?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- Nie? Serce moje śledziło, jak [pewien] mąż zszedł z wozu na twoje spotkanie. Czy pora brać srebro i nabywać szaty, oliwki i winnice, trzodę i bydło, sługi i służące?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Елісей: Чи не пішло з тобою моє серце, коли чоловік з колісниці повернувся тобі на зустріч? І тепер ти взяв срібло і тепер ти взяв одіж і візьмеш за них городи і оливкові сади і виноградники і вівці і воли і рабів і рабинь.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rzekł do niego: Czy ci nie towarzyszyłem w moim duchu, kiedy ze swego wozu ktoś się do ciebie zwrócił? Czy to jest czas, by brać srebro, nabywać szaty, oliwniki, winnice, trzody i rogaciznę, niewolników i niewolnice?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”Czyż moje serce nie szło tuż obok, gdy ów mąż się odwrócił, by zejść z rydwanu i spotkać się z tobą? Czy czas przyjmować srebro lub przyjmować szaty albo sady oliwne, albo winnice, albo owce, albo bydło, albo służących, albo służące?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to był czas na wzięcie : wg G: Teraz wziąłeś, καὶ νῦν ἔλαβες.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wzięcie szat : wg G: Teraz wziąłeś, καὶ νῦν ἔλαβες.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2024-04-29T00:10:45Z</dcterms:modified>
</cp:coreProperties>
</file>