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Aramu na to: Idź, przybądź (tam), chciałbym też posłać list do króla Izraela. Poszedł zatem, a wziął z sobą* dziesięć talentów** srebra, sześć tysięcy (sykli)*** złota i dziesięć szat na zmianę.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wziął z sobą, </w:t>
      </w:r>
      <w:r>
        <w:rPr>
          <w:rtl/>
        </w:rPr>
        <w:t>וַּיִּקַחּבְיָדֹו</w:t>
      </w:r>
      <w:r>
        <w:rPr>
          <w:rtl w:val="0"/>
        </w:rPr>
        <w:t xml:space="preserve"> , idiom: wziął do swej ręki.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500 kg.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72 kg.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2024-04-29T03:41:19Z</dcterms:modified>
</cp:coreProperties>
</file>