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dwa konne rydwany i król Izraela wysłał je za wojskiem* Aramu. Powiedział: Jedźcie i zobaczcie!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Zaprzęgli więc dwa rydwany i król Izraela wysłał je za wojskiem aramejskim, z poleceniem: Jedźcie, sprawdźcie, co się dzieje!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dwa konie zaprzęgowe, które król posłał do obozu Syryjczyków, mówiąc: Idźcie i zobaczcie.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dwa wozy z końmi, posłał król do obozu Syryjskiego, mówiąc: Idźcie a obaczcie.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Przywiedziono tedy dwa konia i posłał król do obozu Syryjskiego, mówiąc: Idźcie a spatrzajcie.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Wzięto więc dwa rydwany z końmi, które król wysłał za wojskiem aramejskim, polecając: Jedźcie i zbadajcie!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dwa wozy i konie, a król izraelski wysłał je za wojskiem Aramejczyków, mówiąc: Jedźcie i zobaczcie!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Wzięto więc dwa rydwany z końmi i król wysłał je za wojskiem aramejskim z rozkazem: Idźcie i zobaczcie!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Wyprowadzono więc dwa rydwany, do których zaprzęgnięto konie, i król posłał je za wojskiem aramejskim z rozkazem: „Jedźcie i sprawdźcie!”.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Wzięto dwa rydwany i konie. Król posłał je za wojskiem aramejskim mówiąc: - Idźcie i zobaczcie.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двох вершників на конях, і цар Ізраїля післав (їх) за царем Сирії, кажучи: Ідіть і подивіться.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wzięto dwa wozy z końmi i król wysłał je do aramejskiego obozu, mówiąc: Idźcie oraz się rozejrzyjcie!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wzięli dwa rydwany z końmi i król posłał je za obozem Syryjczyków, mówiąc: ”Jedźcie i zobaczcie”.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wojskiem : wg G: królem.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2024-05-03T17:43:59Z</dcterms:modified>
</cp:coreProperties>
</file>