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6"/>
        <w:gridCol w:w="1792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2024-04-19T08:13:03Z</dcterms:modified>
</cp:coreProperties>
</file>