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5"/>
        <w:gridCol w:w="4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Misraim zrodził Ludytów i Anamitów, i Lehabitów, i Naftuchitów,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Misraim został ojcem Ludytów, Anamitów, Lehabitów, Naftuchitów,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Misraim spłodził Ludima, Ananima, Lahabima i Naftuchima;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Misraim też spłodził Ludyma, i Hananima, i Laubima, i Naftuhyma,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Mesraim zrodził Ludim i Anamim, i Laabim, i Neftuim,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Misraim był ojcem Ludytów, Anamitów, Lehabitów, Naftuchitów,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Misraim zrodził Ludyjczyków, Anamijczyków, Lehabijczyków i Naftuchijczyków,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Misraim był ojcem Ludim, Anamim, Lehabim, Naftuchim,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Misraim był praojcem Ludytów, Anamitów, Lehabitów, Naftuchitów,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Micraim był ojcem Ludytów, Anamitów, Lehabitów, Naftuchitów,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Micraim spłodził Ludów, Anamitów, Lehabitów i Naftuchidów;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Micraimowi zaś urodzili się Ludim i Anamim i Lehabim, i Naftuchim.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2024-03-29T04:39:45Z</dcterms:modified>
</cp:coreProperties>
</file>