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0"/>
        <w:gridCol w:w="1565"/>
        <w:gridCol w:w="62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Sema: Elam i Aszur, i Arpakszad, i Lud, i Aram, i* Us, i Chul, i Geter, i Meszech.**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&lt;x&gt;10 10:23&lt;/x&gt; Synowie Arama to: Us, Chul, Geter i Masz.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Wg &lt;x&gt;10 10:23&lt;/x&gt; Masz (</w:t>
      </w:r>
      <w:r>
        <w:rPr>
          <w:rtl/>
        </w:rPr>
        <w:t>מַׁש</w:t>
      </w:r>
      <w:r>
        <w:rPr>
          <w:rtl w:val="0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2024-04-25T13:21:17Z</dcterms:modified>
</cp:coreProperties>
</file>