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266"/>
        <w:gridCol w:w="3400"/>
        <w:gridCol w:w="3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Abimaela, i Sebaja,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Hebal też, i Abimael, i 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Abimeala,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Ebela, Abimaela, Szeby,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2024-04-16T16:55:53Z</dcterms:modified>
</cp:coreProperties>
</file>