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5"/>
        <w:gridCol w:w="2499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Chawilę, i Jobaba –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Chawilę i Jobaba —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Chawila i Jobaba. Wszyscy ci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Hewila, i Jobaba. Ci wszyscy byli synowie Jektanowi.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Ofir, i Hewila, i Jobab. Ci wszyscy synowie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Wszyscy ci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Chawilę i Jobaba. Wszyscy oni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Wszyscy oni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Wszyscy oni byli potomkami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Chawilę i Jobaba;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Chawili, i Jobaba; wszyscy oni byli synami Joktana.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2024-04-26T19:07:12Z</dcterms:modified>
</cp:coreProperties>
</file>