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93"/>
        <w:gridCol w:w="2651"/>
        <w:gridCol w:w="3217"/>
        <w:gridCol w:w="2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2024-04-23T11:37:20Z</dcterms:modified>
</cp:coreProperties>
</file>