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oraz 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Hadad i Tema;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Masma, i Duma, Massa, Hadad,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Massa, Hadad i Tema.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Масма, Ідума, Масси, Ходдад, Теман,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Chadat,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2024-04-25T00:26:34Z</dcterms:modified>
</cp:coreProperties>
</file>