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również ojcem Izaaka. Synowie Izaaka to: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spłodził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Abraham Izaaka. A synowie Izaakowi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zrodził Abraham Izaaka, którego byli synowie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Izaaka. Synowie Izaaka: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 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synami Izaaka byli: Ezaw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породив Ісаака. І сини Ісаака: Ісав і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Ic'haka. Zaś synami Ic'haka byli: Esaw i 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Izaaka. Synami Izaaka byli: Ezaw i 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2024-04-25T19:17:07Z</dcterms:modified>
</cp:coreProperties>
</file>