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Ezawa: Elifaz, Reuel i Jeusz, i Jalam, i Korach.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2024-04-24T03:36:31Z</dcterms:modified>
</cp:coreProperties>
</file>