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Chuszam, zapanował po nim Hadad, syn Bedada, pogromca Midianitów na Polu Moabskim, a jego miasto nazywało się Awit.*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Awit, wg qere </w:t>
      </w:r>
      <w:r>
        <w:rPr>
          <w:rtl/>
        </w:rPr>
        <w:t>עֲוִית</w:t>
      </w:r>
      <w:r>
        <w:rPr>
          <w:rtl w:val="0"/>
        </w:rPr>
        <w:t xml:space="preserve"> (‘awit); wg ketiw </w:t>
      </w:r>
      <w:r>
        <w:rPr>
          <w:rtl/>
        </w:rPr>
        <w:t>עֲיֹות</w:t>
      </w:r>
      <w:r>
        <w:rPr>
          <w:rtl w:val="0"/>
        </w:rPr>
        <w:t xml:space="preserve"> (‘ajot).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2024-04-19T07:47:02Z</dcterms:modified>
</cp:coreProperties>
</file>