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0"/>
        <w:gridCol w:w="6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Kusza: Seba i Chawila, i Sabta, i Rama, i Sabteka. A synowie Ramy to: Saba i Dedan.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2024-04-26T00:23:39Z</dcterms:modified>
</cp:coreProperties>
</file>