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Filistynami – i padali przebici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nimi. Wzgórze Gilboa zasłali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nimi i padli zabici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Filistynowie walczyli z Izraelem, uciekli mężowie Izraelscy przed Filistynami a polegli, będąc porażeni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Filistymowie walczyli przeciw Izrael i uciekli mężowie Izraelscy przed Palestyny, i polegli zranieni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walczyli z Izraelitami; mężowie izraelscy uciekli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prowadzili wojnę z Izraelem, pierzchnęli mężowie izraelscy przed Filistyńczykami i wielu z nich padło trupem na pogórzu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przeciwko Izraelowi, Izraelici uciekali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zaatakowali Izraela. Izraelici rzucili się do ucieczki przed Filistynami, lecz zostali pokonani i wielu poległo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przeciw Izraelowi, Izraelici pierzchli przed Filistynami i padli pobici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воювали проти Ізраїля і ті втекли з перед лиця чужинців, і впали ранені в горі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walczyli z Israelem, mężowie israelscy uciekli przed Pelisztynami i polegli, będąc porażeni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toczyli wojnę z Izraelem; i mężowie izraelscy rzucili się do ucieczki przed Filistynami, i padali zabici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2024-04-19T15:14:40Z</dcterms:modified>
</cp:coreProperties>
</file>