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4"/>
        <w:gridCol w:w="1461"/>
        <w:gridCol w:w="6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Filistyni walczyli z Izraelem, Izraelici uciekli przed Filistynami – i padali przebici na górze Gilboa.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2024-04-25T01:47:38Z</dcterms:modified>
</cp:coreProperties>
</file>