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8"/>
        <w:gridCol w:w="6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zbroję złożyli (potem) w domu swojego boga, a jego czaszkę przymocowali do domu Dagona.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2024-04-25T16:18:05Z</dcterms:modified>
</cp:coreProperties>
</file>