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waleczni mężczyźni i wzięli zwłoki Saula oraz zwłoki jego synów, przynieśli je do Jabesz,* pogrzebali ich kości pod tamaryszkiem w Jabesz i pościli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waleczni mężczyźni poszli, zabrali zwłoki króla oraz zwłoki jego synów i przynieśli je do Jabesz. Tam pogrzebali ich kości pod tamaryszkiem —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wszyscy waleczni mężczyźni, wzięli ciało Saula oraz ciała jego synów, przynieśli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Jabesz i pogrzebali ich kości pod dębem w Jabesz. Potem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mężowie mocni, i wzięli ciało Saulowe, i ciało synów jego, a przyniósłszy do Jabes pogrzebli kości ich pod dębem w Jabes, i pościli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każdy z mężów mocnych i wzięli ciała Saulowe i synów jego, i przynieśli je do Jabes, i pogrzebli kości ich pod dębem, który był w Jabes, i pościli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ludzie, a zabrawszy zwłoki Saula i zwłoki jego synów, sprowadzili je do Jabesz i pochowali kości ich pod terebintem w Jabesz. Pościli potem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wszyscy dzielni mężowie, zabrali zwłoki Saula i zwłoki jego synów, sprowadzili je do Jabesz i pogrzebali ich kości pod dębem w Jabesz,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ludzie, zabrali zwłoki Saula i zwłoki jego synów i przenieśli je do Jabesz. Pochowali ich kości pod terebintem w Jabesz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najlepsi spośród ich wojowników wyruszyli, aby zabrać ciała Saula i jego synów. Następnie złożyli ich szczątki pod dębem w Jabesz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wszyscy najdzielniejsi ich mężowie, zabrali ciało Saula oraz ciała jego synów i przynieśli je do Jabesz. Pogrzebali ich kości pod terebintem w Jabesz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піднялися з Ґалааду кожний сильний муж і взяли тіло Саула і тіло його синів і принесли їх до Явіса і поховали їхні кості під дубом в Явісі і постили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mocni mężowie, wzięli ciało Saula i ciała jego synów oraz przynieśli je do Jabes. I pogrzebali ich kości pod dębem w Jabes, po czym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wszyscy dzielni mężowie i zabrali zwłoki Saula oraz zwłoki jego synów, i przyniósłszy je do Jabesz, pogrzebali ich kości pod wielkim drzewem w Jabesz; i pościli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2:4&lt;/x&gt;; &lt;x&gt;100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2024-04-19T08:45:21Z</dcterms:modified>
</cp:coreProperties>
</file>