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Filistyni Jonatana,* Abinadaba i Malki-Szuę, synów Saula.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synów. Zabili Jonatana, Abinadaba oraz Malki-Szuę.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Filistyni ścigali Saula i jego synów, i zabili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gonili Filistynowie Saula i synów jego; i zabili Filistynowie Jonatana, i Abinadaba, i Melchisuego, synów Saulowych.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Filistymowie, goniąc Saula i syny jego, zabili Jonatana i Abinadaba, i Melchisua, syny Saulowe.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rozpoczęli natarcie na Saula i na jego synów, zabijając Jonatana, Abinadaba i 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Filistyńczycy dopędzili Saula i jego synów i położyli trupem Jonatana, Abinadaba i Malkissuę, synów Saula,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i jego synów i zabili Jonatana, Abinadaba, Malkiszuę, synów Saula.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Filistyni uderzyli na Saula i jego synów, zabili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ścigali Saula oraz jego synów i zabili synów Saula -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пігналися чужинці за Саулом і за його синами, і побили чужинці Йонатана і Амінадава і Мелхісуя синів Саула.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Pelisztini gonili Saula i jego synów, i Pelisztini zabili synów Saula: Jonatana, Abinadaba i Malkiszuę.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podążali Filistyni tuż za Saulem oraz jego synami; i Filistyni zabili Jonatana, a także Abinadaba i Malki-Szuę, synów Saula.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Jonatana, </w:t>
      </w:r>
      <w:r>
        <w:rPr>
          <w:rtl/>
        </w:rPr>
        <w:t>יֹונָתָן</w:t>
      </w:r>
      <w:r>
        <w:rPr>
          <w:rtl w:val="0"/>
        </w:rPr>
        <w:t xml:space="preserve"> , krótsza forma imienia; w &lt;x&gt;90 31:2&lt;/x&gt; dłuższa: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2024-04-26T08:47:22Z</dcterms:modified>
</cp:coreProperties>
</file>