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Jonatana,* Abinadaba i Malki-Szuę, synów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Jonatana, </w:t>
      </w:r>
      <w:r>
        <w:rPr>
          <w:rtl/>
        </w:rPr>
        <w:t>יֹונָתָן</w:t>
      </w:r>
      <w:r>
        <w:rPr>
          <w:rtl w:val="0"/>
        </w:rPr>
        <w:t xml:space="preserve"> , krótsza forma imienia; w &lt;x&gt;90 31:2&lt;/x&gt; dłuższa: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2024-04-25T22:23:54Z</dcterms:modified>
</cp:coreProperties>
</file>