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3"/>
        <w:gridCol w:w="6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noszący jego broń zobaczył, że Saul umarł, również rzucił się na swój miecz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2024-04-24T13:35:35Z</dcterms:modified>
</cp:coreProperties>
</file>