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71"/>
        <w:gridCol w:w="4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poległ Saul, jego trzej synowie* i cały jego dom – polegli (oni) razem.**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poległ Saul, jego trzej synowie i cały jego dom — polegli oni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umarli Saul i jego trzej synowie, a cały jego dom zginął razem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umarł Saul, i trzej synowie jego, i wszystek dom jego z nim pospołu zginął.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zginął Saul i trzej synowie jego, i wszytek dom jego za raz upadł.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Umarł więc Saul i trzej jego synowie, cały też dom jego zginął razem w tym 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zginął Saul wraz z trzema swoimi synami, cały jego dom pospołu zginął.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Zginął więc Saul i jego trzej synowie i cały jego dom wraz z nim zginął.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umarł Saul, a razem z nim jego trzej synowie i cały jego 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zginął Saul, trzej jego synowie i cała rodzina równocześnie.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помер Саул і три його сини в тому дні, і ввесь його дім разом помер.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umarł Saul oraz trzej jego synowie, więc razem z nim zginął cały jego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umarł Saul i trzej jego synowie, wszyscy też z jego domu pomarli razem.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w tym dniu, ἐν τῇ ἡμέρᾳ ἐκείνῃ.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28:19&lt;/x&gt;; &lt;x&gt;100 2:8&lt;/x&gt;; &lt;x&gt;100 4:5-6&lt;/x&gt;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2024-04-25T10:26:07Z</dcterms:modified>
</cp:coreProperties>
</file>