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Filistyni wrócili na pole bitwy, aby złupić poległych. Na górze Gilboa znaleźli zwłoki Saula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Filistynowie brać łupy z pobitych, znaleźli Saula, i synów jego, leżących na górze Gielboe;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zwłócząc Filistymowie łupy z pobitych, naleźli Saula i syny jego leżące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złupić ciała zabitych i znaleźli Saula i jego synów,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Filistyńczycy przyszli, aby obdzierać pobitych i znaleźli Saula i jego synów, poległych na pogórzu Gilboa,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żeby złupić zabitych, znaleźli Saula i jego synów poległych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Filistyni wybrali się złupić zabitych, natrafili na ciała Saula i jego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Filistyni przybyli, aby obrabować poległych, znaleźli Saula i jego synów, którzy padli na górze Gilboa;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пішли чужинці брати здобич з побитих і знайшли Саула і його синів, що впали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przyszli Pelisztini, aby brać łupy z pobitych, znaleźli Saula oraz jego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2024-04-25T16:57:35Z</dcterms:modified>
</cp:coreProperties>
</file>