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0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zebrał się* cały Izrael u Dawida w Hebronie, mówiąc: Oto jesteśmy twoją kością i twoim ciałem.**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Izrael zebrał się u Dawida w Hebronie. Stwierdzili: Jesteśmy ze sobą spokrewnieni.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Izrael zebrał się przy Dawidzie w Hebronie, mówiąc: Oto jesteśmy twoją kością i twoim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tedy wszystek Izrael do Dawida do Hebronu, mówiąc: Otośmy kość twoja i ciało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tedy wszystek Izrael do Dawida w Hebron, mówiąc: Jesteśmy kość twoja i ciało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zgromadzili się wszyscy Izraelici przy Dawidzie w Hebronie i rzekli: Oto myśmy kości twoje i 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zebrał się cały Izrael u Dawida w Hebronie, mówiąc: Otośmy kość twoja i ciało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zebrał się przy Dawidzie w Hebronie, mówiąc: Oto jesteśmy z twoich kości i z twego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Izrael zgromadzony przy Dawidzie w Hebronie oświadczył: „Jesteśmy twoją kością i twoim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zebrał się przy Dawidzie w Chebronie i rzekł: - Jesteśmy kośćmi twymi i ciałem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 прийшов до Давида в Хеврон, кажучи: Ось ми твої кості і твоє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Hebronie, przy Dawidzie, zebrał się cały Israel, mówiąc: Oto my jesteśmy twoją kością i twoim ciałem!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wszyscy Izraelici zebrali się u Dawida w Hebronie, mówiąc: ”Oto jesteśmy twoją kością i twoim ciąłem.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przyszedł, καὶ ἦλθεν.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jesteśmy twoją kością i twoim ciałem, </w:t>
      </w:r>
      <w:r>
        <w:rPr>
          <w:rtl/>
        </w:rPr>
        <w:t>עַצְמְָךּובְׂשָרְָך אֲנָחְנּו</w:t>
      </w:r>
      <w:r>
        <w:rPr>
          <w:rtl w:val="0"/>
        </w:rPr>
        <w:t xml:space="preserve"> : idiom: jesteśmy spokrewnieni, zob. &lt;x&gt;10 29:14&lt;/x&gt;; &lt;x&gt;100 19:13&lt;/x&gt;.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2024-04-17T22:10:09Z</dcterms:modified>
</cp:coreProperties>
</file>