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trzej spośród tych trzydziestu czołowych (bohaterów) zeszli po skale do Dawida do jaskini Adullam.* W dolinie Refaim natomiast rozłożony był akurat obóz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ci trzej spośród trzydziestu najlepszych wojowników zeszli po skale do Dawida do jaskini Adullam. W dolinie Refaim Filistyni rozłożyli się wtedy obozem.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trzej spośród trzydziestu dowódców zeszli po skale do Dawida, do jaskini Adullam, podczas gdy wojsko Filistynów obozowało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także trzej ze trzydziestu przedniejszych wstąpili na skałę do Dawida do jaskini Odollam, gdyż wojsko Filistyńskie leżało obozem w dolinie Rafaim;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trzej ze trzydziestu przedniejszych na skałę, na której był Dawid, do jaskinie Odollam, gdy Filistymowie obozem leżeli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Trzej spośród trzydziestu zeszli po skale do Dawida, do jaskini Adullam, podczas gdy obóz Filistynów był rozłożony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z tych trzydziestu czołowych rycerzy zeszło raz do Dawida po skale do pieczary Adullam, podczas gdy wojsko Filistyńczyków obozowało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z trzydziestu dowódców zeszło po skale do groty Adullam, do Dawida, podczas gdy Filistyni obozowali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zeszło po skale do Dawida znajdującego się w grocie Adullam. Filistyni w tym czasie rozbili obóz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Trzech spośród trzydziestu dowódców zeszło po skale do Dawida, który był w jaskini Adullam, podczas gdy obóz filistyński znajdował się w dolinie Refaim.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три з тридцятьох володарів пішли до каменя до Давида до печері Одоллама, і табір чужинців був поставлений в долині велетнів.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trzej z trzydziestu przedniejszych weszło na skałę do Dawida, do jaskini Adulam, gdyż wojsko Pelisztynów leżało obozem w dolinie Rafaim.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trzech spośród tych trzydziestu stojących na czele zeszło ku skale do Dawida do jaskini Adullam, podczas gdy obóz Filistynów obozował na nizinie Refaim.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2024-04-26T04:38:16Z</dcterms:modified>
</cp:coreProperties>
</file>