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trzej spośród tych trzydziestu czołowych (bohaterów) zeszli po skale do Dawida do jaskini Adullam.* W dolinie Refaim natomiast rozłożony był akurat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2024-04-25T04:02:02Z</dcterms:modified>
</cp:coreProperties>
</file>