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pragnienie i powiedział: O, gdyby tak ktoś mnie napoił wodą ze studni przy bramie w Betlejem!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wówczas pragnienie i tak sobie powiedział: O, gdyby tak ktoś dał mi się napić wody ze studni przy bramie Betlejem!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poczuł wówczas pragnienie i powiedział: Oby ktoś dał mi się napić wody ze studni w Betlejem, która jest przy bramie!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Pragnęł tedy Dawid: Oby mi się kto dał napić wody z studni Betlehemskiej, która jest u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tedy Dawid i rzekł: Oby mi kto dał wody z studnie Betlejem, która jest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poczuł pragnienie i rzekł: Kto da mi napić się wody z cysterny, która jest przy bramie w Betlejem?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pragnienie, więc rzekł: Kto da mi napić się wody ze studni betlejemskiej, która jest przy bramie?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wielkie pragnienie i powiedział: Kto da mi napić się wody ze studni w Betlejem, która jest przy bramie?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Poczuł wtedy pragnienie i zapytał: „Kto mi poda do picia wodę ze studni znajdującej się przy bramie w Betlejem?”.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wyraził życzenie: - Kto da mi się napić wody z cysterny, która jest przy bramie w Betlejem?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забажав Давид і сказав: Хто напоїть мене води з вифлеємської криниці, що в брамі?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pragnął, mówiąc: Oby mi się ktoś dał napić wody z studni betlechemskiej, która jest przy bramie!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Dawid wyraził gorące życzenie, mówiąc: ”O, gdybym to mógł się napić wody z cysterny betlejemskiej, która jest przy bramie!”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2024-04-25T02:09:26Z</dcterms:modified>
</cp:coreProperties>
</file>