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dokonał Benajasz, syn Jehojady, miał więc sławę między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i miał sławę wśród tych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także sławnym został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był między trzema mocnymi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Benajasz, syn Jehojady, i zdobył szacunek wśród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Jojady, i dzięki temu 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Benajahu, syn Jehojady, i stał się sławny pomiędzy Trzydziestoma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зробив Ванея син Йодая, і його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Benajahu, syn Jehojady, który też został sławnym z owymi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Jehojady, i miał on imię wśród owych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2024-04-25T20:06:02Z</dcterms:modified>
</cp:coreProperties>
</file>