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rzecz jasna poważany przez trzydziestu, ale do tych trzech się nie zaliczał. Dawid postawił go nad swoją strażą przyboczną.*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strażą przyboczną, </w:t>
      </w:r>
      <w:r>
        <w:rPr>
          <w:rtl/>
        </w:rPr>
        <w:t>אֶל־מִׁשְמַעְּתֹו</w:t>
      </w:r>
      <w:r>
        <w:rPr>
          <w:rtl w:val="0"/>
        </w:rPr>
        <w:t xml:space="preserve"> ; wg G: nad swoją rodziną, ἐπὶ τὴν πατριὰν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2024-04-20T01:49:50Z</dcterms:modified>
</cp:coreProperties>
</file>