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Tekoitczyk,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Hyra, syn Ikkiesowy, Tekuitczyk,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Akces, Tekuitczyk, Abieser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Tekoi,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Tekoa,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Орей син Еккиса Текойця, Авіезер Анатотієць,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Tekoita;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Tekoity, Abiezer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2024-04-20T10:41:50Z</dcterms:modified>
</cp:coreProperties>
</file>