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4"/>
        <w:gridCol w:w="2505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Sibekaj Chuszatczyk, Ilaj Achochitczyk,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2024-03-29T02:29:02Z</dcterms:modified>
</cp:coreProperties>
</file>