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8"/>
        <w:gridCol w:w="3366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Bacharumczyk, Eliachba Szaalbończyk;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Asmawet Bacharomczyk; Elijachba Salabończyk.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Asam Gezonitczyka; Jonatan, syn Sagę, Aratczyk;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Bachurim;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Bachurim, Elachba z Szaalbonu,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Bachurim, Eliachba z Szaalbonu,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Bachurim;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Bacharum,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Азмот Веермій, Еліява Салавоній,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Azmawet, Bacharumita i Eljachba, Szaalbończyk.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2024-04-24T08:32:06Z</dcterms:modified>
</cp:coreProperties>
</file>