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1"/>
        <w:gridCol w:w="2295"/>
        <w:gridCol w:w="4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Azmawet Bacharumita, Eliachba Szaalbonitczyk,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2024-04-25T14:39:35Z</dcterms:modified>
</cp:coreProperties>
</file>