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36"/>
        <w:gridCol w:w="2194"/>
        <w:gridCol w:w="2663"/>
        <w:gridCol w:w="4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 Jeterytczyk, Gareb Jeterytczyk,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2024-04-23T16:18:35Z</dcterms:modified>
</cp:coreProperties>
</file>