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naczelnik Rubenitów, przy nim zaś trzydziestu,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2024-04-23T21:29:20Z</dcterms:modified>
</cp:coreProperties>
</file>