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6"/>
        <w:gridCol w:w="3140"/>
        <w:gridCol w:w="4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Uzija Asztarotczyk, Szama i Jejel, synowie Chotama Aroerczyka,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Uzija z Asztarot, Szama i Jejel, synowie Chotama z Aroer,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Uziasz Aszteratczyk, Szama i Jejel, synowie Chotamy Aroerczyka;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Uzyjasz Asteratczyk, Sama i Jehijel, synowie Hotamy Aroerytczyka.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Ozija Astarotczyk, Samma i Jehiel, synowie Hotam Aroritczyk,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 Asztarot; Szama i Jeuel, synowie Chotama z Aroeru;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Uzzjasz z Asztarot, Szama z Jeuel, synowie Chatama z Aroeru,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 Asztarot, Szama i Jeuel, synowie Chotama z Aroeru,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 Asztarot, Szama i Jeuel; synowie Chotama z Aroeru;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Uzijja z Asztarot, Szama i Jeiel, synowie Chotama z Aroeru;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Озія Астаротій, Самма і Іїл сини Хотана Арарія,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Uzjasz Aszteratyta; Szama i Jejel, synowie Chotama Aroeryty.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Uzzija Aszteratyta, Szama i Jejel, synowie Chotama Aroeryjczyka,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2024-03-29T13:27:58Z</dcterms:modified>
</cp:coreProperties>
</file>