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2"/>
        <w:gridCol w:w="1483"/>
        <w:gridCol w:w="64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Rozbudował (on) też miasto wokoło, od Millo* i wszędzie dokoła, a Joab odbudował resztę miasta.**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Millo : zob. &lt;x&gt;110 9:15&lt;/x&gt;, 24;&lt;x&gt;110 11:27&lt;/x&gt;; &lt;x&gt;130 11:8&lt;/x&gt;; &lt;x&gt;140 32:5&lt;/x&gt;.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 Joab odbudował resztę miasta : wg G: i walczył, i przejął miasto, καὶ ἐπολέμησεν καὶ ἔλαβεν τὴν πόλιν.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2024-04-20T01:30:34Z</dcterms:modified>
</cp:coreProperties>
</file>