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stawał się Dawid coraz potężniejszy, a JAHWE Zastępów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2024-04-25T23:42:53Z</dcterms:modified>
</cp:coreProperties>
</file>