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na Uzę i uderzył go za to, że wyciągnął swoją rękę na skrzynię, i (Uza) zmarł tam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2024-03-28T13:14:47Z</dcterms:modified>
</cp:coreProperties>
</file>