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wraz z całym Izraelem do Baali,* (to jest) do Kiriat-Jearim, które należy do Judy, aby sprowadzić stamtąd skrzynię Bożą, która nazwana jest imieniem JAHWE siedzącego nad cherubami.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Izraelem wyruszył on do Baali,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[czyli] do Kiriat-Jearim, które należy do Judy, aby ściągnąć stamtąd skrzynię Bożą, nazwaną tak od imienia JAHWE, siedzącego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wyruszył wraz z całym Izraelem do Baali, w Kiriat-Jearim,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Judzie, aby sprowadzić stamtąd arkę JAHWE Boga zasiadającego nad cherubinami, gdzie wzywane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Dawid, i wszystek Izrael do Baala w Karyjatyjarym, które jest w Judzie, aby przyprowadzili stamtąd skrzynię Pana Boga siedzącego nad Cherubinami, gdzie wzywane bywa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Dawid i wszytek lud Izraelski na pagórek Kariatiarim, który jest w Juda, aby stamtąd przyniósł skrzynię JAHWE Boga siedzącego nad Cherubim, gdzie wzywano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i cały Izrael udali się do Baali, do Kiriat-Jearim, które jest w Judzie, aby sprowadzić stamtąd Arkę Boga, który nosi imię: Pan spoczywający na cherubachs.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tedy Dawid i cały Izrael do Baala przy Kiriat-Jearim, które należy do Judy, aby sprowadzić stamtąd Skrzynię Bożą, nazwaną imieniem Pana, siedzącego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Dawid z całym Izraelem wyruszył do Baali, czyli Kiriat-Jearim, które należy do Judy, aby przenieść stamtąd Arkę Boga, JAHWE, który zasiada na cherubach, którym to imieniem została nazwana.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wyruszył wraz z całym Izraelem do Baali, do Kiriat-Jearim, znajdującego się w Judzie, aby wziąć stamtąd Arkę Boga, noszącego imię „Pan zasiadający na cherubach”.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wyruszył Dawid wraz z całym Izraelem do Baalata, [czyli] do Kirjat-Jearim, które jest w [posiadłości] Judy, aby przenieść stamtąd Arkę Boga Jahwe zasiadającego [wśród] cherubów, która nazwana jest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його приніс, і ввесь Ізраїль пішов до міста Давида, що був в Юди, щоб принести звідти кивот Господа Бога, що сидить на херувимах, де прикликано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i cały Israel przyszedł do Baala w Kirjath Jearym, które jest w Judzie, by stamtąd przyprowadzić Skrzynię WIEKUISTEGO, Boga przebywającego nad cherubami, gdzie bywa wzywane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oraz cały Izrael udali się do Baali, do Kiriat-Jearim, które należy do Judy, by sprowadzić stamtąd Arkę prawdziwego Boga, JAHWE, siedzącego na cherubach, nad którą jest wzywane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Baala, ּ</w:t>
      </w:r>
      <w:r>
        <w:rPr>
          <w:rtl/>
        </w:rPr>
        <w:t>בַעֲלָה</w:t>
      </w:r>
      <w:r>
        <w:rPr>
          <w:rtl w:val="0"/>
        </w:rPr>
        <w:t xml:space="preserve"> , w &lt;x&gt;100 6:2&lt;/x&gt;: Baale-Jehuda, ּ</w:t>
      </w:r>
      <w:r>
        <w:rPr>
          <w:rtl/>
        </w:rPr>
        <w:t>בַעֲלֵי יְהּודָה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2024-04-25T19:56:34Z</dcterms:modified>
</cp:coreProperties>
</file>