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Boga tymi słowy: Czy mam ruszyć na Filistynów i czy wydasz ich w moją rękę? A JAHWE odpowiedział mu: Wyrusz, a wydam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Boga z pytaniem: Czy mam ruszyć na Filistynów? Czy wydasz ich w moje ręce? A JAHWE odpowiedział: Wyrusz, bo 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Boga, mówiąc: Czy mam wyruszyć przeciw Filistynom i czy wydasz ich w moje ręce? JAHWE mu odpowiedział: Wyruszaj, a 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Boga, mówiąc: Mamli iść przeciw Filistynom? a podaszli ich w ręce moje? I odpowiedział mu Pan: Idź a podam ich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iść na Filistyny a podaszli je w ręce moje? I odpowiedział mu JAHWE: Idź,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Boga, mówiąc: Czy mam pójść na Filistynów i czy dasz ich w moje ręce? A Pan odrzekł mu: Idź, i 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Boga: Czy mam ruszyć na Filistyńczyków i czy Ty wydasz ich w moje ręce? Pan mu odpowiedział: Ruszaj, a Ja wydam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Boga: Czy powinienem wyruszyć przeciwko Filistynom? Czy wydasz ich w moje ręce? A JAHWE mu odpowiedział: Wyruszaj, wydam ich bowiem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radził się Boga: „Czy wydasz Filistynów w moje ręce?”. JAHWE mu odpowiedział: „Atakuj! Oddam ich w twoje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wtedy Dawid Boga, i pytał: - Czy mam wyruszyć przeciw Filistynom i czy wydasz ich w moje ręce? A Jahwe mu odpowiedział: - Wyruszaj, albowiem oddam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в Бога, кажучи: Чи піду проти чужинців і даси їх в мої руки? І сказав йому Господь: Піди, і дам їх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radził się Boga, mówiąc: Mam iść przeciw Pelisztynom? Oddasz ich w moje ręce? A WIEKUISTY mu odpowiedział: Idź, oddam ich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Boga, mówiąc: ”Czy mam wyruszyć przeciwko Filistynom i czy wydasz ich w moją rękę?” JAHWE mu odrzekł: ”Wyrusz, a ja wydam ich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2024-04-25T20:17:53Z</dcterms:modified>
</cp:coreProperties>
</file>