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a Dawid rozkazał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rozkazał spalić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swoje; a Dawid rozkazał, aby je spalono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swe, które Dawid kazał popalić.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swoje bożki, a Dawid rozkazał: Niech będą spalone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swoje bożki, i Dawid nakazał, aby spalono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bóstwa, a Dawid polecił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swoje bożki, a Dawid polecił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swoje bożki, a Dawid rozkazał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оставили там своїх богів, і Давид сказав їх спалити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zostawili tam swoich bogów; zatem Dawid rozkazał, aby spalono ich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tam swoje bogi. Wówczas Dawid wyrzekł słowo i spalono je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2024-04-18T12:10:20Z</dcterms:modified>
</cp:coreProperties>
</file>